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EE6B" w14:textId="77777777" w:rsidR="00932A4F" w:rsidRPr="00772E54" w:rsidRDefault="00932A4F" w:rsidP="00932A4F">
      <w:pPr>
        <w:rPr>
          <w:b/>
          <w:bCs/>
          <w:sz w:val="24"/>
          <w:szCs w:val="24"/>
        </w:rPr>
      </w:pPr>
      <w:r w:rsidRPr="00772E54">
        <w:rPr>
          <w:b/>
          <w:bCs/>
          <w:sz w:val="24"/>
          <w:szCs w:val="24"/>
        </w:rPr>
        <w:t xml:space="preserve">Course </w:t>
      </w:r>
      <w:r w:rsidR="00772E54" w:rsidRPr="00772E54">
        <w:rPr>
          <w:b/>
          <w:bCs/>
          <w:sz w:val="24"/>
          <w:szCs w:val="24"/>
        </w:rPr>
        <w:t>registration</w:t>
      </w:r>
    </w:p>
    <w:p w14:paraId="35992FF3" w14:textId="77777777" w:rsidR="00932A4F" w:rsidRPr="00932A4F" w:rsidRDefault="00932A4F" w:rsidP="00932A4F">
      <w:pPr>
        <w:rPr>
          <w:b/>
          <w:bCs/>
        </w:rPr>
      </w:pPr>
    </w:p>
    <w:p w14:paraId="50D15625" w14:textId="77777777" w:rsidR="00932A4F" w:rsidRPr="00932A4F" w:rsidRDefault="00932A4F" w:rsidP="00932A4F">
      <w:pPr>
        <w:rPr>
          <w:b/>
          <w:bCs/>
        </w:rPr>
      </w:pPr>
    </w:p>
    <w:p w14:paraId="09E298B8" w14:textId="4355BD53" w:rsidR="00932A4F" w:rsidRDefault="00772E54" w:rsidP="00772E54">
      <w:pPr>
        <w:pStyle w:val="Heading1"/>
      </w:pPr>
      <w:r>
        <w:t xml:space="preserve">Bioinformatics and </w:t>
      </w:r>
      <w:r w:rsidRPr="00772E54">
        <w:t>Next Generation Sequencing</w:t>
      </w:r>
      <w:r w:rsidR="000C2FDA">
        <w:t xml:space="preserve"> 202</w:t>
      </w:r>
      <w:r w:rsidR="00573B8F">
        <w:t>3</w:t>
      </w:r>
    </w:p>
    <w:p w14:paraId="55098510" w14:textId="77777777" w:rsidR="00932A4F" w:rsidRPr="00932A4F" w:rsidRDefault="00932A4F" w:rsidP="00932A4F">
      <w:pPr>
        <w:rPr>
          <w:b/>
          <w:bCs/>
        </w:rPr>
      </w:pPr>
    </w:p>
    <w:p w14:paraId="694295D2" w14:textId="77777777" w:rsidR="00932A4F" w:rsidRPr="00932A4F" w:rsidRDefault="00932A4F" w:rsidP="00932A4F">
      <w:pPr>
        <w:rPr>
          <w:b/>
          <w:bCs/>
        </w:rPr>
      </w:pPr>
    </w:p>
    <w:p w14:paraId="3A7A7F6B" w14:textId="77777777" w:rsidR="00932A4F" w:rsidRPr="00932A4F" w:rsidRDefault="00932A4F" w:rsidP="00932A4F">
      <w:pPr>
        <w:rPr>
          <w:b/>
          <w:b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724379" w14:paraId="6E488C27" w14:textId="77777777" w:rsidTr="00724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0876F574" w14:textId="77777777" w:rsidR="00724379" w:rsidRDefault="00724379" w:rsidP="00932A4F">
            <w:pPr>
              <w:rPr>
                <w:b w:val="0"/>
                <w:bCs w:val="0"/>
              </w:rPr>
            </w:pPr>
            <w:r w:rsidRPr="00C32C09">
              <w:rPr>
                <w:bCs w:val="0"/>
              </w:rPr>
              <w:t>Name</w:t>
            </w:r>
          </w:p>
        </w:tc>
        <w:tc>
          <w:tcPr>
            <w:tcW w:w="4507" w:type="dxa"/>
          </w:tcPr>
          <w:p w14:paraId="56B324DA" w14:textId="77777777" w:rsidR="00724379" w:rsidRDefault="00724379" w:rsidP="00932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199A480" w14:textId="77777777" w:rsidR="00724379" w:rsidRDefault="00724379" w:rsidP="00932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724379" w14:paraId="5F135551" w14:textId="77777777" w:rsidTr="00724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035A336" w14:textId="77777777" w:rsidR="00724379" w:rsidRDefault="00724379" w:rsidP="00932A4F">
            <w:pPr>
              <w:rPr>
                <w:b w:val="0"/>
                <w:bCs w:val="0"/>
              </w:rPr>
            </w:pPr>
            <w:r w:rsidRPr="00C32C09">
              <w:rPr>
                <w:bCs w:val="0"/>
              </w:rPr>
              <w:t>PhD program</w:t>
            </w:r>
          </w:p>
        </w:tc>
        <w:tc>
          <w:tcPr>
            <w:tcW w:w="4507" w:type="dxa"/>
          </w:tcPr>
          <w:p w14:paraId="54C32FF3" w14:textId="77777777" w:rsidR="00724379" w:rsidRDefault="00724379" w:rsidP="00932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4379" w14:paraId="342FDA52" w14:textId="77777777" w:rsidTr="00724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03BCEEAE" w14:textId="77777777" w:rsidR="00724379" w:rsidRDefault="00724379" w:rsidP="00932A4F">
            <w:pPr>
              <w:rPr>
                <w:b w:val="0"/>
                <w:bCs w:val="0"/>
              </w:rPr>
            </w:pPr>
            <w:r w:rsidRPr="00C32C09">
              <w:rPr>
                <w:bCs w:val="0"/>
              </w:rPr>
              <w:t>Start date thesis</w:t>
            </w:r>
          </w:p>
        </w:tc>
        <w:tc>
          <w:tcPr>
            <w:tcW w:w="4507" w:type="dxa"/>
          </w:tcPr>
          <w:p w14:paraId="021D2C0F" w14:textId="77777777" w:rsidR="00724379" w:rsidRDefault="00724379" w:rsidP="0093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4379" w14:paraId="4F955EC4" w14:textId="77777777" w:rsidTr="00724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AD74F57" w14:textId="77777777" w:rsidR="00724379" w:rsidRDefault="00724379" w:rsidP="00932A4F">
            <w:pPr>
              <w:rPr>
                <w:b w:val="0"/>
                <w:bCs w:val="0"/>
              </w:rPr>
            </w:pPr>
            <w:r w:rsidRPr="00C32C09">
              <w:rPr>
                <w:bCs w:val="0"/>
              </w:rPr>
              <w:t>Project title</w:t>
            </w:r>
          </w:p>
        </w:tc>
        <w:tc>
          <w:tcPr>
            <w:tcW w:w="4507" w:type="dxa"/>
          </w:tcPr>
          <w:p w14:paraId="210B7507" w14:textId="77777777" w:rsidR="00724379" w:rsidRDefault="00724379" w:rsidP="00932A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4379" w14:paraId="59016F0D" w14:textId="77777777" w:rsidTr="00724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30615B26" w14:textId="77777777" w:rsidR="00724379" w:rsidRPr="00C32C09" w:rsidRDefault="00724379" w:rsidP="00724379">
            <w:pPr>
              <w:rPr>
                <w:bCs w:val="0"/>
              </w:rPr>
            </w:pPr>
            <w:r w:rsidRPr="00C32C09">
              <w:rPr>
                <w:bCs w:val="0"/>
              </w:rPr>
              <w:t>Three reasons why you want to participate</w:t>
            </w:r>
          </w:p>
          <w:p w14:paraId="21F28165" w14:textId="77777777" w:rsidR="00724379" w:rsidRDefault="00724379" w:rsidP="00932A4F">
            <w:pPr>
              <w:rPr>
                <w:b w:val="0"/>
                <w:bCs w:val="0"/>
              </w:rPr>
            </w:pPr>
          </w:p>
        </w:tc>
        <w:tc>
          <w:tcPr>
            <w:tcW w:w="4507" w:type="dxa"/>
          </w:tcPr>
          <w:p w14:paraId="6F5AC932" w14:textId="77777777" w:rsidR="00724379" w:rsidRDefault="00724379" w:rsidP="0093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E56446" w14:textId="77777777" w:rsidR="00724379" w:rsidRDefault="00724379" w:rsidP="0093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344947D" w14:textId="77777777" w:rsidR="00724379" w:rsidRDefault="00724379" w:rsidP="0093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70E384A" w14:textId="77777777" w:rsidR="00932A4F" w:rsidRPr="00932A4F" w:rsidRDefault="00932A4F" w:rsidP="00932A4F">
      <w:pPr>
        <w:rPr>
          <w:b/>
          <w:bCs/>
        </w:rPr>
      </w:pPr>
    </w:p>
    <w:p w14:paraId="67923E4E" w14:textId="77777777" w:rsidR="00C02787" w:rsidRDefault="00C02787" w:rsidP="00932A4F"/>
    <w:p w14:paraId="706D24DA" w14:textId="5E4C554A" w:rsidR="00724379" w:rsidRPr="00BE151D" w:rsidRDefault="00343F58" w:rsidP="00724379">
      <w:r w:rsidRPr="00BE151D">
        <w:t>To</w:t>
      </w:r>
      <w:r w:rsidR="00724379" w:rsidRPr="00BE151D">
        <w:t xml:space="preserve"> </w:t>
      </w:r>
      <w:r w:rsidRPr="00BE151D">
        <w:t>register</w:t>
      </w:r>
      <w:r w:rsidR="00724379" w:rsidRPr="00BE151D">
        <w:t xml:space="preserve"> send an e-mail to andrea.schmitz</w:t>
      </w:r>
      <w:r w:rsidR="000C2FDA">
        <w:t>-derron</w:t>
      </w:r>
      <w:r w:rsidR="00724379" w:rsidRPr="00BE151D">
        <w:t xml:space="preserve">@uzh.ch until </w:t>
      </w:r>
      <w:r w:rsidR="00BE151D" w:rsidRPr="00BE151D">
        <w:t xml:space="preserve">Friday </w:t>
      </w:r>
      <w:r w:rsidR="00573B8F">
        <w:t>29</w:t>
      </w:r>
      <w:r w:rsidR="00573B8F">
        <w:rPr>
          <w:vertAlign w:val="superscript"/>
        </w:rPr>
        <w:t>th</w:t>
      </w:r>
      <w:r w:rsidR="000C2FDA">
        <w:t xml:space="preserve"> September 202</w:t>
      </w:r>
      <w:r w:rsidR="00573B8F">
        <w:t xml:space="preserve">3 </w:t>
      </w:r>
      <w:r w:rsidR="00724379" w:rsidRPr="00BE151D">
        <w:t>including this course registration form.</w:t>
      </w:r>
    </w:p>
    <w:p w14:paraId="262BBC54" w14:textId="77777777" w:rsidR="00724379" w:rsidRDefault="00724379" w:rsidP="00724379"/>
    <w:p w14:paraId="76E4A32D" w14:textId="77777777" w:rsidR="00724379" w:rsidRPr="00715B07" w:rsidRDefault="00724379" w:rsidP="00932A4F"/>
    <w:sectPr w:rsidR="00724379" w:rsidRPr="00715B07" w:rsidSect="00063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F919" w14:textId="77777777" w:rsidR="00D51023" w:rsidRDefault="00D51023">
      <w:r>
        <w:separator/>
      </w:r>
    </w:p>
  </w:endnote>
  <w:endnote w:type="continuationSeparator" w:id="0">
    <w:p w14:paraId="7D8D4584" w14:textId="77777777" w:rsidR="00D51023" w:rsidRDefault="00D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36A" w14:textId="77777777" w:rsidR="005F0E46" w:rsidRDefault="005F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9A08" w14:textId="77777777" w:rsidR="00063383" w:rsidRDefault="002B6921" w:rsidP="00063383">
    <w:pPr>
      <w:pStyle w:val="Footer"/>
    </w:pPr>
    <w:r>
      <w:t xml:space="preserve">Page </w:t>
    </w:r>
    <w:r>
      <w:fldChar w:fldCharType="begin"/>
    </w:r>
    <w:r>
      <w:instrText xml:space="preserve"> PAGE  </w:instrText>
    </w:r>
    <w:r>
      <w:fldChar w:fldCharType="separate"/>
    </w:r>
    <w:r w:rsidR="00772E5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772E5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EAF5" w14:textId="77777777" w:rsidR="00063383" w:rsidRDefault="002B6921" w:rsidP="00063383">
    <w:pPr>
      <w:pStyle w:val="Footer"/>
    </w:pPr>
    <w:r w:rsidRPr="005B4816">
      <w:t>Page</w:t>
    </w:r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0C2FD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0C2F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EC2F" w14:textId="77777777" w:rsidR="00D51023" w:rsidRDefault="00D51023">
      <w:r>
        <w:separator/>
      </w:r>
    </w:p>
  </w:footnote>
  <w:footnote w:type="continuationSeparator" w:id="0">
    <w:p w14:paraId="0AA97CFE" w14:textId="77777777" w:rsidR="00D51023" w:rsidRDefault="00D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6639" w14:textId="77777777" w:rsidR="005F0E46" w:rsidRDefault="005F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F849" w14:textId="77777777" w:rsidR="00063383" w:rsidRDefault="006C1028" w:rsidP="00063383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70528" behindDoc="0" locked="1" layoutInCell="1" allowOverlap="1" wp14:anchorId="4E57FBA6" wp14:editId="205DFFC6">
          <wp:simplePos x="0" y="0"/>
          <wp:positionH relativeFrom="page">
            <wp:posOffset>558165</wp:posOffset>
          </wp:positionH>
          <wp:positionV relativeFrom="page">
            <wp:posOffset>212725</wp:posOffset>
          </wp:positionV>
          <wp:extent cx="3956050" cy="612140"/>
          <wp:effectExtent l="0" t="0" r="635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h_eth_logo_e_po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92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12A1B0E" wp14:editId="575CD6E7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4B739" w14:textId="77777777" w:rsidR="00063383" w:rsidRPr="005B4816" w:rsidRDefault="002B6921" w:rsidP="00063383">
                          <w:pPr>
                            <w:pStyle w:val="Universittseinheit"/>
                          </w:pPr>
                          <w:r w:rsidRPr="005B4816">
                            <w:t>University Division/Office</w:t>
                          </w:r>
                        </w:p>
                        <w:p w14:paraId="4C45B3CA" w14:textId="77777777" w:rsidR="00063383" w:rsidRDefault="005E7CCE" w:rsidP="00063383">
                          <w:pPr>
                            <w:pStyle w:val="Absender"/>
                          </w:pPr>
                        </w:p>
                        <w:p w14:paraId="290F1B0F" w14:textId="77777777" w:rsidR="00063383" w:rsidRPr="0084116D" w:rsidRDefault="005E7CCE" w:rsidP="00063383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FA5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D+VySI9AgAANwQAAA4A&#10;AAAAAAAAAAAAAAAALgIAAGRycy9lMm9Eb2MueG1sUEsBAi0AFAAGAAgAAAAhACZCxdTgAAAACwEA&#10;AA8AAAAAAAAAAAAAAAAAlwQAAGRycy9kb3ducmV2LnhtbFBLBQYAAAAABAAEAPMAAACkBQAAAAA=&#10;" filled="f" stroked="f">
              <v:textbox inset="0,0,0,0">
                <w:txbxContent>
                  <w:p w:rsidR="00063383" w:rsidRPr="005B4816" w:rsidRDefault="002B6921" w:rsidP="00063383">
                    <w:pPr>
                      <w:pStyle w:val="Universittseinheit"/>
                    </w:pPr>
                    <w:r w:rsidRPr="005B4816">
                      <w:t>University Division/Office</w:t>
                    </w:r>
                  </w:p>
                  <w:p w:rsidR="00063383" w:rsidRDefault="00BE151D" w:rsidP="00063383">
                    <w:pPr>
                      <w:pStyle w:val="Absender"/>
                    </w:pPr>
                  </w:p>
                  <w:p w:rsidR="00063383" w:rsidRPr="0084116D" w:rsidRDefault="00BE151D" w:rsidP="00063383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79F6" w14:textId="77777777" w:rsidR="00063383" w:rsidRDefault="006C1028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8480" behindDoc="0" locked="1" layoutInCell="1" allowOverlap="1" wp14:anchorId="1FAD4E90" wp14:editId="56AB9A57">
          <wp:simplePos x="0" y="0"/>
          <wp:positionH relativeFrom="page">
            <wp:posOffset>476250</wp:posOffset>
          </wp:positionH>
          <wp:positionV relativeFrom="page">
            <wp:posOffset>276225</wp:posOffset>
          </wp:positionV>
          <wp:extent cx="4059555" cy="62865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h_eth_logo_e_po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5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921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4CE602" wp14:editId="71208B81">
              <wp:simplePos x="0" y="0"/>
              <wp:positionH relativeFrom="page">
                <wp:posOffset>4857750</wp:posOffset>
              </wp:positionH>
              <wp:positionV relativeFrom="topMargin">
                <wp:align>bottom</wp:align>
              </wp:positionV>
              <wp:extent cx="2495550" cy="138112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38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02EC" w14:textId="77777777" w:rsidR="00063383" w:rsidRPr="005F0E46" w:rsidRDefault="00AF255E" w:rsidP="00063383">
                          <w:pPr>
                            <w:pStyle w:val="Universittseinheit"/>
                          </w:pPr>
                          <w:r w:rsidRPr="005F0E46">
                            <w:t>PhD Program</w:t>
                          </w:r>
                          <w:r w:rsidR="007405EA" w:rsidRPr="005F0E46">
                            <w:t xml:space="preserve"> </w:t>
                          </w:r>
                          <w:r w:rsidR="00A03D91" w:rsidRPr="005F0E46">
                            <w:t>Biom</w:t>
                          </w:r>
                          <w:r w:rsidR="00814A64" w:rsidRPr="005F0E46">
                            <w:t>edicine (BioMed)</w:t>
                          </w:r>
                        </w:p>
                        <w:p w14:paraId="3AE5D480" w14:textId="77777777" w:rsidR="00063383" w:rsidRDefault="005E7CCE" w:rsidP="00063383">
                          <w:pPr>
                            <w:pStyle w:val="Absender"/>
                          </w:pPr>
                        </w:p>
                        <w:p w14:paraId="1E161841" w14:textId="77777777" w:rsidR="00063383" w:rsidRDefault="002B6921" w:rsidP="00063383">
                          <w:pPr>
                            <w:pStyle w:val="Absender"/>
                          </w:pPr>
                          <w:r>
                            <w:t>University of Zurich</w:t>
                          </w:r>
                        </w:p>
                        <w:p w14:paraId="50AD42B7" w14:textId="77777777" w:rsidR="00063383" w:rsidRDefault="00AF255E" w:rsidP="00063383">
                          <w:pPr>
                            <w:pStyle w:val="Absender"/>
                          </w:pPr>
                          <w:proofErr w:type="spellStart"/>
                          <w:r>
                            <w:t>Winterthurerstrasse</w:t>
                          </w:r>
                          <w:proofErr w:type="spellEnd"/>
                          <w:r>
                            <w:t xml:space="preserve"> 190</w:t>
                          </w:r>
                        </w:p>
                        <w:p w14:paraId="21E53CCD" w14:textId="77777777" w:rsidR="00063383" w:rsidRDefault="00AF255E" w:rsidP="00063383">
                          <w:pPr>
                            <w:pStyle w:val="Absender"/>
                          </w:pPr>
                          <w:r>
                            <w:t>CH-8057</w:t>
                          </w:r>
                          <w:r w:rsidR="002B6921">
                            <w:t xml:space="preserve"> Zurich </w:t>
                          </w:r>
                        </w:p>
                        <w:p w14:paraId="725A4189" w14:textId="77777777" w:rsidR="00063383" w:rsidRDefault="002B6921" w:rsidP="00AF255E">
                          <w:pPr>
                            <w:pStyle w:val="Absender"/>
                          </w:pPr>
                          <w:r w:rsidRPr="005B4816">
                            <w:t>Phone</w:t>
                          </w:r>
                          <w:r>
                            <w:t xml:space="preserve"> +</w:t>
                          </w:r>
                          <w:r w:rsidR="00AF255E">
                            <w:t>41</w:t>
                          </w:r>
                          <w:r>
                            <w:t xml:space="preserve"> </w:t>
                          </w:r>
                          <w:r w:rsidR="00AF255E">
                            <w:t>44</w:t>
                          </w:r>
                          <w:r>
                            <w:t xml:space="preserve"> </w:t>
                          </w:r>
                          <w:r w:rsidR="00814A64">
                            <w:t>635 20 22</w:t>
                          </w:r>
                        </w:p>
                        <w:p w14:paraId="0B912666" w14:textId="77777777" w:rsidR="00063383" w:rsidRDefault="005E7CCE" w:rsidP="00063383">
                          <w:pPr>
                            <w:pStyle w:val="Absender"/>
                          </w:pPr>
                          <w:hyperlink r:id="rId2" w:history="1">
                            <w:r w:rsidR="00814A64" w:rsidRPr="00A03D91">
                              <w:t>www.phd-biomed.uzh.ch</w:t>
                            </w:r>
                          </w:hyperlink>
                        </w:p>
                        <w:p w14:paraId="5A7AD3D2" w14:textId="77777777" w:rsidR="00814A64" w:rsidRPr="005B4816" w:rsidRDefault="00814A64" w:rsidP="00063383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097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5pt;margin-top:0;width:196.5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" filled="f" stroked="f">
              <v:textbox inset="0,0,0,0">
                <w:txbxContent>
                  <w:p w:rsidR="00063383" w:rsidRPr="005F0E46" w:rsidRDefault="00AF255E" w:rsidP="00063383">
                    <w:pPr>
                      <w:pStyle w:val="Universittseinheit"/>
                    </w:pPr>
                    <w:r w:rsidRPr="005F0E46">
                      <w:t>PhD Program</w:t>
                    </w:r>
                    <w:r w:rsidR="007405EA" w:rsidRPr="005F0E46">
                      <w:t xml:space="preserve"> </w:t>
                    </w:r>
                    <w:r w:rsidR="00A03D91" w:rsidRPr="005F0E46">
                      <w:t>Biom</w:t>
                    </w:r>
                    <w:r w:rsidR="00814A64" w:rsidRPr="005F0E46">
                      <w:t>edicine (</w:t>
                    </w:r>
                    <w:proofErr w:type="spellStart"/>
                    <w:r w:rsidR="00814A64" w:rsidRPr="005F0E46">
                      <w:t>BioMed</w:t>
                    </w:r>
                    <w:proofErr w:type="spellEnd"/>
                    <w:r w:rsidR="00814A64" w:rsidRPr="005F0E46">
                      <w:t>)</w:t>
                    </w:r>
                  </w:p>
                  <w:p w:rsidR="00063383" w:rsidRDefault="00BE151D" w:rsidP="00063383">
                    <w:pPr>
                      <w:pStyle w:val="Absender"/>
                    </w:pPr>
                  </w:p>
                  <w:p w:rsidR="00063383" w:rsidRDefault="002B6921" w:rsidP="00063383">
                    <w:pPr>
                      <w:pStyle w:val="Absender"/>
                    </w:pPr>
                    <w:r>
                      <w:t>University of Zurich</w:t>
                    </w:r>
                  </w:p>
                  <w:p w:rsidR="00063383" w:rsidRDefault="00AF255E" w:rsidP="00063383">
                    <w:pPr>
                      <w:pStyle w:val="Absender"/>
                    </w:pPr>
                    <w:proofErr w:type="spellStart"/>
                    <w:r>
                      <w:t>Winterthurerstrasse</w:t>
                    </w:r>
                    <w:proofErr w:type="spellEnd"/>
                    <w:r>
                      <w:t xml:space="preserve"> 190</w:t>
                    </w:r>
                  </w:p>
                  <w:p w:rsidR="00063383" w:rsidRDefault="00AF255E" w:rsidP="00063383">
                    <w:pPr>
                      <w:pStyle w:val="Absender"/>
                    </w:pPr>
                    <w:r>
                      <w:t>CH-8057</w:t>
                    </w:r>
                    <w:r w:rsidR="002B6921">
                      <w:t xml:space="preserve"> Zurich </w:t>
                    </w:r>
                  </w:p>
                  <w:p w:rsidR="00063383" w:rsidRDefault="002B6921" w:rsidP="00AF255E">
                    <w:pPr>
                      <w:pStyle w:val="Absender"/>
                    </w:pPr>
                    <w:r w:rsidRPr="005B4816">
                      <w:t>Phone</w:t>
                    </w:r>
                    <w:r>
                      <w:t xml:space="preserve"> +</w:t>
                    </w:r>
                    <w:r w:rsidR="00AF255E">
                      <w:t>41</w:t>
                    </w:r>
                    <w:r>
                      <w:t xml:space="preserve"> </w:t>
                    </w:r>
                    <w:r w:rsidR="00AF255E">
                      <w:t>44</w:t>
                    </w:r>
                    <w:r>
                      <w:t xml:space="preserve"> </w:t>
                    </w:r>
                    <w:r w:rsidR="00814A64">
                      <w:t>635 20 22</w:t>
                    </w:r>
                  </w:p>
                  <w:p w:rsidR="00063383" w:rsidRDefault="00BE151D" w:rsidP="00063383">
                    <w:pPr>
                      <w:pStyle w:val="Absender"/>
                    </w:pPr>
                    <w:hyperlink r:id="rId3" w:history="1">
                      <w:r w:rsidR="00814A64" w:rsidRPr="00A03D91">
                        <w:t>www.phd-biomed.uzh.ch</w:t>
                      </w:r>
                    </w:hyperlink>
                  </w:p>
                  <w:p w:rsidR="00814A64" w:rsidRPr="005B4816" w:rsidRDefault="00814A64" w:rsidP="00063383">
                    <w:pPr>
                      <w:pStyle w:val="Absende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5E"/>
    <w:rsid w:val="00071FF4"/>
    <w:rsid w:val="000A14D3"/>
    <w:rsid w:val="000C2FDA"/>
    <w:rsid w:val="000D43AE"/>
    <w:rsid w:val="00140CC4"/>
    <w:rsid w:val="001E54FE"/>
    <w:rsid w:val="002B6921"/>
    <w:rsid w:val="00343F58"/>
    <w:rsid w:val="00573B8F"/>
    <w:rsid w:val="005E089F"/>
    <w:rsid w:val="005E7CCE"/>
    <w:rsid w:val="005F0E46"/>
    <w:rsid w:val="006131B3"/>
    <w:rsid w:val="00691521"/>
    <w:rsid w:val="006C1028"/>
    <w:rsid w:val="00715B07"/>
    <w:rsid w:val="00724379"/>
    <w:rsid w:val="007405EA"/>
    <w:rsid w:val="00755F52"/>
    <w:rsid w:val="007611E1"/>
    <w:rsid w:val="00765BED"/>
    <w:rsid w:val="00772E54"/>
    <w:rsid w:val="00772EC3"/>
    <w:rsid w:val="00814A64"/>
    <w:rsid w:val="0089546A"/>
    <w:rsid w:val="00932A4F"/>
    <w:rsid w:val="00A03D91"/>
    <w:rsid w:val="00A7451E"/>
    <w:rsid w:val="00AF255E"/>
    <w:rsid w:val="00BE151D"/>
    <w:rsid w:val="00C02787"/>
    <w:rsid w:val="00C32C09"/>
    <w:rsid w:val="00C548F1"/>
    <w:rsid w:val="00CA2BE6"/>
    <w:rsid w:val="00D3743C"/>
    <w:rsid w:val="00D51023"/>
    <w:rsid w:val="00E7666C"/>
    <w:rsid w:val="00F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F8B17B"/>
  <w14:defaultImageDpi w14:val="300"/>
  <w15:docId w15:val="{7FEFF49C-C567-1341-AC6A-60E7856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Heading1">
    <w:name w:val="heading 1"/>
    <w:basedOn w:val="Normal"/>
    <w:next w:val="Normal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FA5A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A5A2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Dokumententyp">
    <w:name w:val="Dokumententyp"/>
    <w:basedOn w:val="Normal"/>
    <w:rsid w:val="00FA5A2C"/>
    <w:rPr>
      <w:b/>
      <w:bCs/>
    </w:rPr>
  </w:style>
  <w:style w:type="paragraph" w:customStyle="1" w:styleId="Lead">
    <w:name w:val="Lead"/>
    <w:basedOn w:val="Normal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1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1E"/>
    <w:rPr>
      <w:rFonts w:ascii="Lucida Grande" w:hAnsi="Lucida Grande" w:cs="Arial"/>
      <w:sz w:val="18"/>
      <w:szCs w:val="18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814A64"/>
    <w:rPr>
      <w:color w:val="0000FF" w:themeColor="hyperlink"/>
      <w:u w:val="single"/>
    </w:rPr>
  </w:style>
  <w:style w:type="character" w:customStyle="1" w:styleId="sapmtext">
    <w:name w:val="sapmtext"/>
    <w:rsid w:val="00772EC3"/>
  </w:style>
  <w:style w:type="table" w:styleId="GridTable1Light-Accent1">
    <w:name w:val="Grid Table 1 Light Accent 1"/>
    <w:basedOn w:val="TableNormal"/>
    <w:uiPriority w:val="46"/>
    <w:rsid w:val="00772E54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772E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1E54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d-biomed.uzh.ch" TargetMode="External"/><Relationship Id="rId2" Type="http://schemas.openxmlformats.org/officeDocument/2006/relationships/hyperlink" Target="http://www.phd-biomed.uzh.ch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</vt:lpstr>
    </vt:vector>
  </TitlesOfParts>
  <Manager/>
  <Company>University of Zurich</Company>
  <LinksUpToDate>false</LinksUpToDate>
  <CharactersWithSpaces>317</CharactersWithSpaces>
  <SharedDoc>false</SharedDoc>
  <HyperlinkBase/>
  <HLinks>
    <vt:vector size="12" baseType="variant">
      <vt:variant>
        <vt:i4>8192119</vt:i4>
      </vt:variant>
      <vt:variant>
        <vt:i4>-1</vt:i4>
      </vt:variant>
      <vt:variant>
        <vt:i4>2066</vt:i4>
      </vt:variant>
      <vt:variant>
        <vt:i4>1</vt:i4>
      </vt:variant>
      <vt:variant>
        <vt:lpwstr>uzh_logo_e_pos_grau_1mm</vt:lpwstr>
      </vt:variant>
      <vt:variant>
        <vt:lpwstr/>
      </vt:variant>
      <vt:variant>
        <vt:i4>8192119</vt:i4>
      </vt:variant>
      <vt:variant>
        <vt:i4>-1</vt:i4>
      </vt:variant>
      <vt:variant>
        <vt:i4>2067</vt:i4>
      </vt:variant>
      <vt:variant>
        <vt:i4>1</vt:i4>
      </vt:variant>
      <vt:variant>
        <vt:lpwstr>uzh_logo_e_pos_grau_1mm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subject/>
  <dc:creator>Bettina Rausch-Malina</dc:creator>
  <cp:keywords/>
  <dc:description>Vorlage uzh_eth_mitteilung_e MSO2011 v3.0 08.10.2013</dc:description>
  <cp:lastModifiedBy>Andrea Barbara Schmitz-Derron</cp:lastModifiedBy>
  <cp:revision>2</cp:revision>
  <cp:lastPrinted>2019-09-12T09:28:00Z</cp:lastPrinted>
  <dcterms:created xsi:type="dcterms:W3CDTF">2023-03-11T15:30:00Z</dcterms:created>
  <dcterms:modified xsi:type="dcterms:W3CDTF">2023-03-11T15:30:00Z</dcterms:modified>
  <cp:category/>
</cp:coreProperties>
</file>